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6E77" w14:textId="77777777" w:rsidR="00FA7C3F" w:rsidRDefault="00CE3C3F" w:rsidP="00CE3C3F">
      <w:pPr>
        <w:spacing w:after="240" w:line="276" w:lineRule="auto"/>
      </w:pPr>
      <w:r>
        <w:t>[NAME/GROUP],</w:t>
      </w:r>
    </w:p>
    <w:p w14:paraId="06B5C2D2" w14:textId="77777777" w:rsidR="00FA7C3F" w:rsidRDefault="00FA7C3F" w:rsidP="00CE3C3F">
      <w:pPr>
        <w:spacing w:before="240" w:after="240" w:line="276" w:lineRule="auto"/>
      </w:pPr>
    </w:p>
    <w:p w14:paraId="3AF1A89A" w14:textId="5AC0F1F6" w:rsidR="00FA7C3F" w:rsidRDefault="00CE3C3F" w:rsidP="00CE3C3F">
      <w:pPr>
        <w:spacing w:before="240" w:after="240" w:line="276" w:lineRule="auto"/>
      </w:pPr>
      <w:r>
        <w:t>As the University of Michigan continues to evaluate all current and upcoming events impacted by the COVID-19 pandemic, the [UNIT NAME] will, unfortunately, be canceling the [EVENT NAME].</w:t>
      </w:r>
    </w:p>
    <w:p w14:paraId="52B84DE2" w14:textId="370F4B40" w:rsidR="00FA7C3F" w:rsidRDefault="00CE3C3F" w:rsidP="00CE3C3F">
      <w:pPr>
        <w:spacing w:before="240" w:after="240" w:line="276" w:lineRule="auto"/>
      </w:pPr>
      <w:r>
        <w:t xml:space="preserve">While this was a difficult </w:t>
      </w:r>
      <w:bookmarkStart w:id="0" w:name="_GoBack"/>
      <w:bookmarkEnd w:id="0"/>
      <w:r>
        <w:t xml:space="preserve">decision to make, it is </w:t>
      </w:r>
      <w:r>
        <w:t>not one we take lightly, as the health and safety of our community is our top priority.</w:t>
      </w:r>
    </w:p>
    <w:p w14:paraId="6336C452" w14:textId="60C6AAC4" w:rsidR="00FA7C3F" w:rsidRDefault="00CE3C3F" w:rsidP="00CE3C3F">
      <w:pPr>
        <w:spacing w:before="240" w:after="240" w:line="276" w:lineRule="auto"/>
      </w:pPr>
      <w:r>
        <w:t>Please visit our website [WEBSITE LINK] periodically for updates on future events, and we thank you for your support and understanding.</w:t>
      </w:r>
    </w:p>
    <w:p w14:paraId="42E1227C" w14:textId="40921D36" w:rsidR="00FA7C3F" w:rsidRDefault="00CE3C3F" w:rsidP="00CE3C3F">
      <w:pPr>
        <w:spacing w:before="240" w:after="240" w:line="276" w:lineRule="auto"/>
      </w:pPr>
      <w:r>
        <w:t>If you have any questions, ple</w:t>
      </w:r>
      <w:r>
        <w:t>ase contact us at [PHONE/EMAIL]</w:t>
      </w:r>
    </w:p>
    <w:p w14:paraId="34251CA9" w14:textId="406B65A7" w:rsidR="00FA7C3F" w:rsidRDefault="00CE3C3F" w:rsidP="00CE3C3F">
      <w:pPr>
        <w:spacing w:before="240" w:after="240" w:line="276" w:lineRule="auto"/>
      </w:pPr>
      <w:r>
        <w:t>Sincerely,</w:t>
      </w:r>
      <w:r>
        <w:br/>
      </w:r>
      <w:r>
        <w:t>[UNIT/PROGRAM/INDIVIDUAL NAME]</w:t>
      </w:r>
    </w:p>
    <w:sectPr w:rsidR="00FA7C3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C3F"/>
    <w:rsid w:val="00CE3C3F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5902E"/>
  <w15:docId w15:val="{E7257A2F-5CEB-EA49-9F1C-E3A7CD8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Morland, Mike</cp:lastModifiedBy>
  <cp:revision>1</cp:revision>
  <dcterms:created xsi:type="dcterms:W3CDTF">2020-03-20T18:27:00Z</dcterms:created>
  <dcterms:modified xsi:type="dcterms:W3CDTF">2020-03-20T18:28:00Z</dcterms:modified>
</cp:coreProperties>
</file>